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AB" w:rsidRDefault="009B1010" w:rsidP="009B1010">
      <w:pPr>
        <w:pStyle w:val="Geenafstand"/>
        <w:jc w:val="center"/>
      </w:pPr>
      <w:r w:rsidRPr="009B1010">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9B1010" w:rsidRDefault="009B1010" w:rsidP="009B1010">
      <w:pPr>
        <w:pStyle w:val="Geenafstand"/>
        <w:jc w:val="center"/>
      </w:pPr>
    </w:p>
    <w:p w:rsidR="009B1010" w:rsidRDefault="009B1010" w:rsidP="009B1010">
      <w:pPr>
        <w:pStyle w:val="Geenafstand"/>
      </w:pPr>
    </w:p>
    <w:p w:rsidR="009B1010" w:rsidRDefault="00C473DB" w:rsidP="009B1010">
      <w:pPr>
        <w:pStyle w:val="Geenafstand"/>
        <w:rPr>
          <w:sz w:val="24"/>
          <w:szCs w:val="24"/>
        </w:rPr>
      </w:pPr>
      <w:r>
        <w:rPr>
          <w:sz w:val="24"/>
          <w:szCs w:val="24"/>
        </w:rPr>
        <w:t xml:space="preserve">Volendam, </w:t>
      </w:r>
      <w:r w:rsidR="002C0551">
        <w:rPr>
          <w:sz w:val="24"/>
          <w:szCs w:val="24"/>
        </w:rPr>
        <w:t>11</w:t>
      </w:r>
      <w:bookmarkStart w:id="0" w:name="_GoBack"/>
      <w:bookmarkEnd w:id="0"/>
      <w:r>
        <w:rPr>
          <w:sz w:val="24"/>
          <w:szCs w:val="24"/>
        </w:rPr>
        <w:t xml:space="preserve"> januari 2021</w:t>
      </w:r>
    </w:p>
    <w:p w:rsidR="00C473DB" w:rsidRDefault="00C473DB" w:rsidP="009B1010">
      <w:pPr>
        <w:pStyle w:val="Geenafstand"/>
        <w:rPr>
          <w:sz w:val="24"/>
          <w:szCs w:val="24"/>
        </w:rPr>
      </w:pPr>
    </w:p>
    <w:p w:rsidR="00C473DB" w:rsidRPr="00C473DB" w:rsidRDefault="00C473DB" w:rsidP="009B1010">
      <w:pPr>
        <w:pStyle w:val="Geenafstand"/>
        <w:rPr>
          <w:sz w:val="24"/>
          <w:szCs w:val="24"/>
        </w:rPr>
      </w:pPr>
    </w:p>
    <w:p w:rsidR="009B1010" w:rsidRDefault="009B1010" w:rsidP="009B1010">
      <w:pPr>
        <w:pStyle w:val="Geenafstand"/>
        <w:rPr>
          <w:sz w:val="24"/>
          <w:szCs w:val="24"/>
        </w:rPr>
      </w:pPr>
      <w:r>
        <w:rPr>
          <w:sz w:val="24"/>
          <w:szCs w:val="24"/>
        </w:rPr>
        <w:t>College van Burgemeester en Wethouders van de gemeente Edam-Volendam</w:t>
      </w:r>
    </w:p>
    <w:p w:rsidR="009B1010" w:rsidRDefault="009B1010" w:rsidP="009B1010">
      <w:pPr>
        <w:pStyle w:val="Geenafstand"/>
        <w:rPr>
          <w:sz w:val="24"/>
          <w:szCs w:val="24"/>
        </w:rPr>
      </w:pPr>
      <w:r>
        <w:rPr>
          <w:sz w:val="24"/>
          <w:szCs w:val="24"/>
        </w:rPr>
        <w:t>Postbus 180</w:t>
      </w:r>
    </w:p>
    <w:p w:rsidR="009B1010" w:rsidRDefault="009B1010" w:rsidP="009B1010">
      <w:pPr>
        <w:pStyle w:val="Geenafstand"/>
        <w:rPr>
          <w:sz w:val="24"/>
          <w:szCs w:val="24"/>
        </w:rPr>
      </w:pPr>
      <w:r>
        <w:rPr>
          <w:sz w:val="24"/>
          <w:szCs w:val="24"/>
        </w:rPr>
        <w:t>1130 AD  Volendam</w:t>
      </w:r>
    </w:p>
    <w:p w:rsidR="009B1010" w:rsidRDefault="009B1010" w:rsidP="009B1010">
      <w:pPr>
        <w:pStyle w:val="Geenafstand"/>
        <w:rPr>
          <w:sz w:val="24"/>
          <w:szCs w:val="24"/>
        </w:rPr>
      </w:pPr>
    </w:p>
    <w:p w:rsidR="009B1010" w:rsidRDefault="009B1010" w:rsidP="009B1010">
      <w:pPr>
        <w:pStyle w:val="Geenafstand"/>
        <w:rPr>
          <w:sz w:val="24"/>
          <w:szCs w:val="24"/>
        </w:rPr>
      </w:pPr>
    </w:p>
    <w:p w:rsidR="009B1010" w:rsidRDefault="009B1010" w:rsidP="009B1010">
      <w:pPr>
        <w:pStyle w:val="Geenafstand"/>
        <w:rPr>
          <w:sz w:val="24"/>
          <w:szCs w:val="24"/>
        </w:rPr>
      </w:pPr>
      <w:r>
        <w:rPr>
          <w:sz w:val="24"/>
          <w:szCs w:val="24"/>
        </w:rPr>
        <w:t>Betreft: ongevraagd advies over de communicatie met de inwoners van de gemeente en</w:t>
      </w:r>
    </w:p>
    <w:p w:rsidR="009B1010" w:rsidRDefault="009B1010" w:rsidP="009B1010">
      <w:pPr>
        <w:pStyle w:val="Geenafstand"/>
        <w:rPr>
          <w:sz w:val="24"/>
          <w:szCs w:val="24"/>
        </w:rPr>
      </w:pPr>
      <w:r>
        <w:rPr>
          <w:sz w:val="24"/>
          <w:szCs w:val="24"/>
        </w:rPr>
        <w:t xml:space="preserve">               speciaal de inwoners van de kom Edam over de toekomst van de zware ouderenzorg</w:t>
      </w:r>
    </w:p>
    <w:p w:rsidR="009B1010" w:rsidRDefault="009B1010" w:rsidP="009B1010">
      <w:pPr>
        <w:pStyle w:val="Geenafstand"/>
        <w:ind w:left="708"/>
        <w:rPr>
          <w:sz w:val="24"/>
          <w:szCs w:val="24"/>
        </w:rPr>
      </w:pPr>
      <w:r>
        <w:rPr>
          <w:sz w:val="24"/>
          <w:szCs w:val="24"/>
        </w:rPr>
        <w:t xml:space="preserve">  in Edam.</w:t>
      </w:r>
    </w:p>
    <w:p w:rsidR="009B1010" w:rsidRDefault="009B1010" w:rsidP="009B1010">
      <w:pPr>
        <w:pStyle w:val="Geenafstand"/>
        <w:ind w:left="708" w:firstLine="708"/>
        <w:rPr>
          <w:sz w:val="24"/>
          <w:szCs w:val="24"/>
        </w:rPr>
      </w:pPr>
    </w:p>
    <w:p w:rsidR="009B1010" w:rsidRPr="009B1010" w:rsidRDefault="009B1010" w:rsidP="009B1010">
      <w:pPr>
        <w:pStyle w:val="Geenafstand"/>
        <w:jc w:val="both"/>
        <w:rPr>
          <w:sz w:val="24"/>
          <w:szCs w:val="24"/>
        </w:rPr>
      </w:pPr>
    </w:p>
    <w:p w:rsidR="009B1010" w:rsidRDefault="009B1010" w:rsidP="009B1010">
      <w:pPr>
        <w:pStyle w:val="Geenafstand"/>
        <w:rPr>
          <w:sz w:val="24"/>
          <w:szCs w:val="24"/>
        </w:rPr>
      </w:pPr>
      <w:r>
        <w:rPr>
          <w:sz w:val="24"/>
          <w:szCs w:val="24"/>
        </w:rPr>
        <w:t>Geacht college,</w:t>
      </w:r>
    </w:p>
    <w:p w:rsidR="009B1010" w:rsidRDefault="009B1010" w:rsidP="009B1010">
      <w:pPr>
        <w:pStyle w:val="Geenafstand"/>
        <w:rPr>
          <w:sz w:val="24"/>
          <w:szCs w:val="24"/>
        </w:rPr>
      </w:pPr>
    </w:p>
    <w:p w:rsidR="009B1010" w:rsidRDefault="009B1010" w:rsidP="009B1010">
      <w:pPr>
        <w:pStyle w:val="Geenafstand"/>
        <w:rPr>
          <w:sz w:val="24"/>
          <w:szCs w:val="24"/>
        </w:rPr>
      </w:pPr>
      <w:r>
        <w:rPr>
          <w:sz w:val="24"/>
          <w:szCs w:val="24"/>
        </w:rPr>
        <w:t>Als inleiding wijst de KSD u op twee citaten uit de Woonzorgvisie 2018 -2023.</w:t>
      </w:r>
    </w:p>
    <w:p w:rsidR="009B1010" w:rsidRDefault="005A7BC3" w:rsidP="005A7BC3">
      <w:pPr>
        <w:pStyle w:val="Geenafstand"/>
        <w:numPr>
          <w:ilvl w:val="0"/>
          <w:numId w:val="1"/>
        </w:numPr>
        <w:rPr>
          <w:sz w:val="24"/>
          <w:szCs w:val="24"/>
        </w:rPr>
      </w:pPr>
      <w:r>
        <w:rPr>
          <w:sz w:val="24"/>
          <w:szCs w:val="24"/>
        </w:rPr>
        <w:t>Mevrouw Monique Cremers, voorzitter RvB van De Zorgcirkel, zegt: “Er bestaan duizend misinterpretaties over De Meermin. We vinden dat op die plek in Edam een voorziening moet blijven voor zware ouderenzorg, dat staat buiten kijf. En dat een deel van deze zorg verpleeghuiszorg is, is logisch (blz. 3)”.</w:t>
      </w:r>
    </w:p>
    <w:p w:rsidR="005A7BC3" w:rsidRDefault="005A7BC3" w:rsidP="005A7BC3">
      <w:pPr>
        <w:pStyle w:val="Geenafstand"/>
        <w:numPr>
          <w:ilvl w:val="0"/>
          <w:numId w:val="1"/>
        </w:numPr>
        <w:rPr>
          <w:sz w:val="24"/>
          <w:szCs w:val="24"/>
        </w:rPr>
      </w:pPr>
      <w:r>
        <w:rPr>
          <w:sz w:val="24"/>
          <w:szCs w:val="24"/>
        </w:rPr>
        <w:t>Speerpunt 5. Toekomst 24 uurs zorg in kern Edam.</w:t>
      </w:r>
    </w:p>
    <w:p w:rsidR="00F46EB9" w:rsidRDefault="005A7BC3" w:rsidP="005A7BC3">
      <w:pPr>
        <w:pStyle w:val="Geenafstand"/>
        <w:ind w:left="360"/>
        <w:rPr>
          <w:sz w:val="24"/>
          <w:szCs w:val="24"/>
        </w:rPr>
      </w:pPr>
      <w:r>
        <w:rPr>
          <w:sz w:val="24"/>
          <w:szCs w:val="24"/>
        </w:rPr>
        <w:t xml:space="preserve">De Zorgcirkel wil bij De Meermin inzetten op amoveren en nieuw ontwikkelen. Indien dat na de uitspraak van de rechter niet lukt, wil De Zorgcirkel dezelfde capaciteit ontwikkelen op een andere locatie. </w:t>
      </w:r>
      <w:r w:rsidR="005B2182">
        <w:rPr>
          <w:sz w:val="24"/>
          <w:szCs w:val="24"/>
        </w:rPr>
        <w:t>D</w:t>
      </w:r>
      <w:r>
        <w:rPr>
          <w:sz w:val="24"/>
          <w:szCs w:val="24"/>
        </w:rPr>
        <w:t>e stijgende vraag naar zorg in de gemeente eist dan ook dat de 24 uurszorg moet worden gehandhaafd in de gehele gemeente, dus ook in Edam. Hierbij wil de gemeente in gesprek blijven over het nieuw te ontwikkelen project (blz. 22).</w:t>
      </w:r>
    </w:p>
    <w:p w:rsidR="00F46EB9" w:rsidRDefault="00F46EB9" w:rsidP="005A7BC3">
      <w:pPr>
        <w:pStyle w:val="Geenafstand"/>
        <w:ind w:left="360"/>
        <w:rPr>
          <w:sz w:val="24"/>
          <w:szCs w:val="24"/>
        </w:rPr>
      </w:pPr>
    </w:p>
    <w:p w:rsidR="005A7BC3" w:rsidRDefault="00F46EB9" w:rsidP="00F46EB9">
      <w:pPr>
        <w:pStyle w:val="Geenafstand"/>
        <w:rPr>
          <w:sz w:val="24"/>
          <w:szCs w:val="24"/>
        </w:rPr>
      </w:pPr>
      <w:r>
        <w:rPr>
          <w:sz w:val="24"/>
          <w:szCs w:val="24"/>
        </w:rPr>
        <w:t>De recht</w:t>
      </w:r>
      <w:r w:rsidR="008A4C37">
        <w:rPr>
          <w:sz w:val="24"/>
          <w:szCs w:val="24"/>
        </w:rPr>
        <w:t>s</w:t>
      </w:r>
      <w:r>
        <w:rPr>
          <w:sz w:val="24"/>
          <w:szCs w:val="24"/>
        </w:rPr>
        <w:t>zaak tussen Vestia en De Zorgcirkel loopt nog steeds en dat al vele jaren. Inmiddels is de huur voor het hoofdgebouw van De Meermin opgezegd en zijn de bewoners ervan overgebracht naar andere locaties, o.a. naar De Friese Vlaak in Volendam.</w:t>
      </w:r>
    </w:p>
    <w:p w:rsidR="00F46EB9" w:rsidRDefault="00F46EB9" w:rsidP="00F46EB9">
      <w:pPr>
        <w:pStyle w:val="Geenafstand"/>
        <w:rPr>
          <w:sz w:val="24"/>
          <w:szCs w:val="24"/>
        </w:rPr>
      </w:pPr>
    </w:p>
    <w:p w:rsidR="00F46EB9" w:rsidRDefault="003A256E" w:rsidP="00F46EB9">
      <w:pPr>
        <w:pStyle w:val="Geenafstand"/>
        <w:rPr>
          <w:sz w:val="24"/>
          <w:szCs w:val="24"/>
        </w:rPr>
      </w:pPr>
      <w:r>
        <w:rPr>
          <w:sz w:val="24"/>
          <w:szCs w:val="24"/>
        </w:rPr>
        <w:t>De</w:t>
      </w:r>
      <w:r w:rsidR="00F46EB9">
        <w:rPr>
          <w:sz w:val="24"/>
          <w:szCs w:val="24"/>
        </w:rPr>
        <w:t xml:space="preserve"> </w:t>
      </w:r>
      <w:r>
        <w:rPr>
          <w:sz w:val="24"/>
          <w:szCs w:val="24"/>
        </w:rPr>
        <w:t>hierboven genoemde maatregelen</w:t>
      </w:r>
      <w:r w:rsidR="00F46EB9">
        <w:rPr>
          <w:sz w:val="24"/>
          <w:szCs w:val="24"/>
        </w:rPr>
        <w:t xml:space="preserve"> breng</w:t>
      </w:r>
      <w:r>
        <w:rPr>
          <w:sz w:val="24"/>
          <w:szCs w:val="24"/>
        </w:rPr>
        <w:t>en</w:t>
      </w:r>
      <w:r w:rsidR="00F46EB9">
        <w:rPr>
          <w:sz w:val="24"/>
          <w:szCs w:val="24"/>
        </w:rPr>
        <w:t xml:space="preserve"> met zich mee dat de komende jaren de mogelijkheid voor ouderen die zorg behoeven en deze in hun eigen leefomgeving </w:t>
      </w:r>
      <w:r w:rsidR="005B2182">
        <w:rPr>
          <w:sz w:val="24"/>
          <w:szCs w:val="24"/>
        </w:rPr>
        <w:t>willen</w:t>
      </w:r>
      <w:r w:rsidR="00F46EB9">
        <w:rPr>
          <w:sz w:val="24"/>
          <w:szCs w:val="24"/>
        </w:rPr>
        <w:t xml:space="preserve"> ontvangen, verdwenen is.</w:t>
      </w:r>
    </w:p>
    <w:p w:rsidR="008A4C37" w:rsidRDefault="00F46EB9" w:rsidP="00F46EB9">
      <w:pPr>
        <w:pStyle w:val="Geenafstand"/>
        <w:rPr>
          <w:sz w:val="24"/>
          <w:szCs w:val="24"/>
        </w:rPr>
      </w:pPr>
      <w:r>
        <w:rPr>
          <w:sz w:val="24"/>
          <w:szCs w:val="24"/>
        </w:rPr>
        <w:t xml:space="preserve">Al enkele jaren heerst bij oudere inwoners van Edam een teneur van zoet gehouden worden dat het wel goed komt, maar dat de uitkomst zal zijn dat de voorziening </w:t>
      </w:r>
      <w:r w:rsidR="008A4C37">
        <w:rPr>
          <w:sz w:val="24"/>
          <w:szCs w:val="24"/>
        </w:rPr>
        <w:t xml:space="preserve">niet meer </w:t>
      </w:r>
      <w:r w:rsidR="005B2182">
        <w:rPr>
          <w:sz w:val="24"/>
          <w:szCs w:val="24"/>
        </w:rPr>
        <w:t>t</w:t>
      </w:r>
      <w:r w:rsidR="008A4C37">
        <w:rPr>
          <w:sz w:val="24"/>
          <w:szCs w:val="24"/>
        </w:rPr>
        <w:t>erugkomt.</w:t>
      </w:r>
      <w:r w:rsidR="003A256E">
        <w:rPr>
          <w:sz w:val="24"/>
          <w:szCs w:val="24"/>
        </w:rPr>
        <w:t xml:space="preserve"> </w:t>
      </w:r>
      <w:r w:rsidR="008A4C37">
        <w:rPr>
          <w:sz w:val="24"/>
          <w:szCs w:val="24"/>
        </w:rPr>
        <w:t>Deze grondhouding vertaalt zich in gelatenheid bij betrokkenen.</w:t>
      </w:r>
    </w:p>
    <w:p w:rsidR="008A4C37" w:rsidRDefault="008A4C37" w:rsidP="00F46EB9">
      <w:pPr>
        <w:pStyle w:val="Geenafstand"/>
        <w:rPr>
          <w:sz w:val="24"/>
          <w:szCs w:val="24"/>
        </w:rPr>
      </w:pPr>
    </w:p>
    <w:p w:rsidR="005B2182" w:rsidRDefault="005B2182" w:rsidP="00F46EB9">
      <w:pPr>
        <w:pStyle w:val="Geenafstand"/>
        <w:rPr>
          <w:sz w:val="24"/>
          <w:szCs w:val="24"/>
        </w:rPr>
      </w:pPr>
    </w:p>
    <w:p w:rsidR="007A588E" w:rsidRDefault="008A4C37" w:rsidP="00F46EB9">
      <w:pPr>
        <w:pStyle w:val="Geenafstand"/>
        <w:rPr>
          <w:sz w:val="24"/>
          <w:szCs w:val="24"/>
        </w:rPr>
      </w:pPr>
      <w:r>
        <w:rPr>
          <w:sz w:val="24"/>
          <w:szCs w:val="24"/>
        </w:rPr>
        <w:lastRenderedPageBreak/>
        <w:t>De KSD zou willen dat de gemeente</w:t>
      </w:r>
      <w:r w:rsidR="005B2182">
        <w:rPr>
          <w:sz w:val="24"/>
          <w:szCs w:val="24"/>
        </w:rPr>
        <w:t>, mogelijk in samenwerking met zorginstelling De Zorgcirkel,</w:t>
      </w:r>
      <w:r>
        <w:rPr>
          <w:sz w:val="24"/>
          <w:szCs w:val="24"/>
        </w:rPr>
        <w:t xml:space="preserve"> </w:t>
      </w:r>
      <w:r w:rsidR="005B2182">
        <w:rPr>
          <w:sz w:val="24"/>
          <w:szCs w:val="24"/>
        </w:rPr>
        <w:t xml:space="preserve">de inwoners van de gemeente en heel specifiek de inwoners van Edam over </w:t>
      </w:r>
      <w:r>
        <w:rPr>
          <w:sz w:val="24"/>
          <w:szCs w:val="24"/>
        </w:rPr>
        <w:t>de toekomst van De Meermin c.q. de 24 uurszorg in Edam</w:t>
      </w:r>
      <w:r w:rsidR="005B2182">
        <w:rPr>
          <w:sz w:val="24"/>
          <w:szCs w:val="24"/>
        </w:rPr>
        <w:t xml:space="preserve"> informeert</w:t>
      </w:r>
      <w:r>
        <w:rPr>
          <w:sz w:val="24"/>
          <w:szCs w:val="24"/>
        </w:rPr>
        <w:t xml:space="preserve">. In de Nivo, </w:t>
      </w:r>
      <w:r w:rsidR="00C473DB">
        <w:rPr>
          <w:sz w:val="24"/>
          <w:szCs w:val="24"/>
        </w:rPr>
        <w:t xml:space="preserve">de </w:t>
      </w:r>
      <w:r>
        <w:rPr>
          <w:sz w:val="24"/>
          <w:szCs w:val="24"/>
        </w:rPr>
        <w:t xml:space="preserve">Stadskrant en </w:t>
      </w:r>
      <w:r w:rsidR="007A588E">
        <w:rPr>
          <w:sz w:val="24"/>
          <w:szCs w:val="24"/>
        </w:rPr>
        <w:t xml:space="preserve">de Uitkomst kan de gemeente </w:t>
      </w:r>
      <w:r w:rsidR="00C473DB">
        <w:rPr>
          <w:sz w:val="24"/>
          <w:szCs w:val="24"/>
        </w:rPr>
        <w:t xml:space="preserve">met de kennis van nu </w:t>
      </w:r>
      <w:r w:rsidR="007A588E">
        <w:rPr>
          <w:sz w:val="24"/>
          <w:szCs w:val="24"/>
        </w:rPr>
        <w:t>haar</w:t>
      </w:r>
      <w:r>
        <w:rPr>
          <w:sz w:val="24"/>
          <w:szCs w:val="24"/>
        </w:rPr>
        <w:t xml:space="preserve"> v</w:t>
      </w:r>
      <w:r w:rsidR="007A588E">
        <w:rPr>
          <w:sz w:val="24"/>
          <w:szCs w:val="24"/>
        </w:rPr>
        <w:t>isie op de ouderenzorg over het voetlicht brengen.</w:t>
      </w:r>
    </w:p>
    <w:p w:rsidR="008A4C37" w:rsidRDefault="007A588E" w:rsidP="00F46EB9">
      <w:pPr>
        <w:pStyle w:val="Geenafstand"/>
        <w:rPr>
          <w:sz w:val="24"/>
          <w:szCs w:val="24"/>
        </w:rPr>
      </w:pPr>
      <w:r>
        <w:rPr>
          <w:sz w:val="24"/>
          <w:szCs w:val="24"/>
        </w:rPr>
        <w:t xml:space="preserve">Ook in het TV programma “100- min en ouder” kan de gemeente aandacht besteden aan </w:t>
      </w:r>
      <w:r w:rsidR="003A256E">
        <w:rPr>
          <w:sz w:val="24"/>
          <w:szCs w:val="24"/>
        </w:rPr>
        <w:t xml:space="preserve">het wegnemen van </w:t>
      </w:r>
      <w:r>
        <w:rPr>
          <w:sz w:val="24"/>
          <w:szCs w:val="24"/>
        </w:rPr>
        <w:t xml:space="preserve">de bezorgdheid van ouderen in Edam over het verlaten van De Meermin en hoe de toekomst van </w:t>
      </w:r>
      <w:r w:rsidR="003A256E">
        <w:rPr>
          <w:sz w:val="24"/>
          <w:szCs w:val="24"/>
        </w:rPr>
        <w:t xml:space="preserve">de </w:t>
      </w:r>
      <w:r>
        <w:rPr>
          <w:sz w:val="24"/>
          <w:szCs w:val="24"/>
        </w:rPr>
        <w:t xml:space="preserve">verpleeghuiszorg </w:t>
      </w:r>
      <w:r w:rsidR="00C473DB">
        <w:rPr>
          <w:sz w:val="24"/>
          <w:szCs w:val="24"/>
        </w:rPr>
        <w:t xml:space="preserve">op die locatie of op een andere locatie </w:t>
      </w:r>
      <w:r>
        <w:rPr>
          <w:sz w:val="24"/>
          <w:szCs w:val="24"/>
        </w:rPr>
        <w:t xml:space="preserve">in Edam er uit komt te zien. </w:t>
      </w:r>
    </w:p>
    <w:p w:rsidR="00C473DB" w:rsidRDefault="00C473DB" w:rsidP="00F46EB9">
      <w:pPr>
        <w:pStyle w:val="Geenafstand"/>
        <w:rPr>
          <w:sz w:val="24"/>
          <w:szCs w:val="24"/>
        </w:rPr>
      </w:pPr>
    </w:p>
    <w:p w:rsidR="00C473DB" w:rsidRDefault="00C473DB" w:rsidP="00F46EB9">
      <w:pPr>
        <w:pStyle w:val="Geenafstand"/>
        <w:rPr>
          <w:sz w:val="24"/>
          <w:szCs w:val="24"/>
        </w:rPr>
      </w:pPr>
      <w:r>
        <w:rPr>
          <w:sz w:val="24"/>
          <w:szCs w:val="24"/>
        </w:rPr>
        <w:t xml:space="preserve">De KSD verneemt graag uw mening over de communicatie met de ouderen in Edam over de toekomstige zorg voor hen en het voornemen hoe </w:t>
      </w:r>
      <w:r w:rsidR="003A256E">
        <w:rPr>
          <w:sz w:val="24"/>
          <w:szCs w:val="24"/>
        </w:rPr>
        <w:t>die communicatie vorm te geven</w:t>
      </w:r>
      <w:r>
        <w:rPr>
          <w:sz w:val="24"/>
          <w:szCs w:val="24"/>
        </w:rPr>
        <w:t>.</w:t>
      </w:r>
    </w:p>
    <w:p w:rsidR="003A256E" w:rsidRDefault="003A256E" w:rsidP="00F46EB9">
      <w:pPr>
        <w:pStyle w:val="Geenafstand"/>
        <w:rPr>
          <w:sz w:val="24"/>
          <w:szCs w:val="24"/>
        </w:rPr>
      </w:pPr>
    </w:p>
    <w:p w:rsidR="003A256E" w:rsidRDefault="003A256E" w:rsidP="00F46EB9">
      <w:pPr>
        <w:pStyle w:val="Geenafstand"/>
        <w:rPr>
          <w:sz w:val="24"/>
          <w:szCs w:val="24"/>
        </w:rPr>
      </w:pPr>
      <w:r>
        <w:rPr>
          <w:sz w:val="24"/>
          <w:szCs w:val="24"/>
        </w:rPr>
        <w:t>Met vriendelijke groeten,</w:t>
      </w:r>
    </w:p>
    <w:p w:rsidR="003A256E" w:rsidRDefault="003A256E" w:rsidP="00F46EB9">
      <w:pPr>
        <w:pStyle w:val="Geenafstand"/>
        <w:rPr>
          <w:sz w:val="24"/>
          <w:szCs w:val="24"/>
        </w:rPr>
      </w:pPr>
    </w:p>
    <w:p w:rsidR="003A256E" w:rsidRDefault="003A256E" w:rsidP="00F46EB9">
      <w:pPr>
        <w:pStyle w:val="Geenafstand"/>
        <w:rPr>
          <w:sz w:val="24"/>
          <w:szCs w:val="24"/>
        </w:rPr>
      </w:pPr>
      <w:r>
        <w:rPr>
          <w:sz w:val="24"/>
          <w:szCs w:val="24"/>
        </w:rPr>
        <w:t>Drs. J.H.C.M. Tol, 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t>C.H.M. Schilder, secretaris</w:t>
      </w:r>
    </w:p>
    <w:p w:rsidR="009B1010" w:rsidRDefault="009B1010" w:rsidP="009B1010">
      <w:pPr>
        <w:pStyle w:val="Geenafstand"/>
        <w:rPr>
          <w:sz w:val="24"/>
          <w:szCs w:val="24"/>
        </w:rPr>
      </w:pPr>
    </w:p>
    <w:p w:rsidR="009B1010" w:rsidRPr="009B1010" w:rsidRDefault="009B1010" w:rsidP="009B1010">
      <w:pPr>
        <w:pStyle w:val="Geenafstand"/>
        <w:rPr>
          <w:sz w:val="24"/>
          <w:szCs w:val="24"/>
        </w:rPr>
      </w:pPr>
    </w:p>
    <w:p w:rsidR="009B1010" w:rsidRDefault="009B1010" w:rsidP="009B1010">
      <w:pPr>
        <w:pStyle w:val="Geenafstand"/>
      </w:pPr>
    </w:p>
    <w:p w:rsidR="009B1010" w:rsidRDefault="009B1010"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3A256E" w:rsidRDefault="003A256E" w:rsidP="009B1010">
      <w:pPr>
        <w:pStyle w:val="Geenafstand"/>
      </w:pPr>
    </w:p>
    <w:p w:rsidR="009B1010" w:rsidRDefault="009B1010" w:rsidP="009B1010">
      <w:pPr>
        <w:pStyle w:val="Geenafstand"/>
      </w:pPr>
    </w:p>
    <w:p w:rsidR="009B1010" w:rsidRDefault="009B1010" w:rsidP="009B1010">
      <w:pPr>
        <w:pStyle w:val="Geenafstand"/>
      </w:pPr>
    </w:p>
    <w:p w:rsidR="009B1010" w:rsidRDefault="009B1010" w:rsidP="009B1010">
      <w:pPr>
        <w:pStyle w:val="Geenafstand"/>
      </w:pPr>
      <w:r w:rsidRPr="009B1010">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8" o:title=""/>
          </v:shape>
          <o:OLEObject Type="Embed" ProgID="Word.Document.12" ShapeID="_x0000_i1025" DrawAspect="Content" ObjectID="_1671857849" r:id="rId9">
            <o:FieldCodes>\s</o:FieldCodes>
          </o:OLEObject>
        </w:object>
      </w:r>
    </w:p>
    <w:sectPr w:rsidR="009B10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18" w:rsidRDefault="00E04418" w:rsidP="003A256E">
      <w:pPr>
        <w:spacing w:after="0" w:line="240" w:lineRule="auto"/>
      </w:pPr>
      <w:r>
        <w:separator/>
      </w:r>
    </w:p>
  </w:endnote>
  <w:endnote w:type="continuationSeparator" w:id="0">
    <w:p w:rsidR="00E04418" w:rsidRDefault="00E04418" w:rsidP="003A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508340"/>
      <w:docPartObj>
        <w:docPartGallery w:val="Page Numbers (Bottom of Page)"/>
        <w:docPartUnique/>
      </w:docPartObj>
    </w:sdtPr>
    <w:sdtEndPr/>
    <w:sdtContent>
      <w:p w:rsidR="003A256E" w:rsidRDefault="003A256E">
        <w:pPr>
          <w:pStyle w:val="Voettekst"/>
          <w:jc w:val="right"/>
        </w:pPr>
        <w:r>
          <w:fldChar w:fldCharType="begin"/>
        </w:r>
        <w:r>
          <w:instrText>PAGE   \* MERGEFORMAT</w:instrText>
        </w:r>
        <w:r>
          <w:fldChar w:fldCharType="separate"/>
        </w:r>
        <w:r w:rsidR="00E04418">
          <w:rPr>
            <w:noProof/>
          </w:rPr>
          <w:t>1</w:t>
        </w:r>
        <w:r>
          <w:fldChar w:fldCharType="end"/>
        </w:r>
      </w:p>
    </w:sdtContent>
  </w:sdt>
  <w:p w:rsidR="003A256E" w:rsidRDefault="003A25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18" w:rsidRDefault="00E04418" w:rsidP="003A256E">
      <w:pPr>
        <w:spacing w:after="0" w:line="240" w:lineRule="auto"/>
      </w:pPr>
      <w:r>
        <w:separator/>
      </w:r>
    </w:p>
  </w:footnote>
  <w:footnote w:type="continuationSeparator" w:id="0">
    <w:p w:rsidR="00E04418" w:rsidRDefault="00E04418" w:rsidP="003A2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D055B"/>
    <w:multiLevelType w:val="hybridMultilevel"/>
    <w:tmpl w:val="8986754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10"/>
    <w:rsid w:val="00041ACE"/>
    <w:rsid w:val="002C0551"/>
    <w:rsid w:val="002F7E68"/>
    <w:rsid w:val="003A256E"/>
    <w:rsid w:val="005A7BC3"/>
    <w:rsid w:val="005B2182"/>
    <w:rsid w:val="007A588E"/>
    <w:rsid w:val="008A4C37"/>
    <w:rsid w:val="009B1010"/>
    <w:rsid w:val="009D0DAB"/>
    <w:rsid w:val="00C473DB"/>
    <w:rsid w:val="00E04418"/>
    <w:rsid w:val="00F46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366D9-616C-46BA-B859-A2588BED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1010"/>
    <w:pPr>
      <w:spacing w:after="0" w:line="240" w:lineRule="auto"/>
    </w:pPr>
  </w:style>
  <w:style w:type="paragraph" w:styleId="Koptekst">
    <w:name w:val="header"/>
    <w:basedOn w:val="Standaard"/>
    <w:link w:val="KoptekstChar"/>
    <w:uiPriority w:val="99"/>
    <w:unhideWhenUsed/>
    <w:rsid w:val="003A25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256E"/>
  </w:style>
  <w:style w:type="paragraph" w:styleId="Voettekst">
    <w:name w:val="footer"/>
    <w:basedOn w:val="Standaard"/>
    <w:link w:val="VoettekstChar"/>
    <w:uiPriority w:val="99"/>
    <w:unhideWhenUsed/>
    <w:rsid w:val="003A25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2021-01-11T07:11:00Z</dcterms:created>
  <dcterms:modified xsi:type="dcterms:W3CDTF">2021-01-11T07:11:00Z</dcterms:modified>
</cp:coreProperties>
</file>